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4A7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4A78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1BC0" w:rsidRPr="00B91BC0">
        <w:tc>
          <w:tcPr>
            <w:tcW w:w="3261" w:type="dxa"/>
            <w:shd w:val="clear" w:color="auto" w:fill="E7E6E6" w:themeFill="background2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91BC0" w:rsidRDefault="00C060B5">
            <w:pPr>
              <w:rPr>
                <w:sz w:val="24"/>
                <w:szCs w:val="24"/>
              </w:rPr>
            </w:pPr>
            <w:bookmarkStart w:id="0" w:name="__DdeLink__338_911605413"/>
            <w:r w:rsidRPr="00B91BC0">
              <w:rPr>
                <w:b/>
                <w:sz w:val="24"/>
                <w:szCs w:val="24"/>
              </w:rPr>
              <w:t>Инвестиционные процессы в городском хозяйстве</w:t>
            </w:r>
            <w:bookmarkEnd w:id="0"/>
          </w:p>
        </w:tc>
      </w:tr>
      <w:tr w:rsidR="00B91BC0" w:rsidRPr="00B91BC0">
        <w:tc>
          <w:tcPr>
            <w:tcW w:w="3261" w:type="dxa"/>
            <w:shd w:val="clear" w:color="auto" w:fill="E7E6E6" w:themeFill="background2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B91BC0" w:rsidRDefault="007B5D44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27.03.02</w:t>
            </w:r>
            <w:r w:rsidR="004A7888" w:rsidRPr="00B91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B91BC0" w:rsidRDefault="007B5D44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Управление качеством</w:t>
            </w:r>
          </w:p>
        </w:tc>
      </w:tr>
      <w:tr w:rsidR="00B91BC0" w:rsidRPr="00B91BC0">
        <w:tc>
          <w:tcPr>
            <w:tcW w:w="3261" w:type="dxa"/>
            <w:shd w:val="clear" w:color="auto" w:fill="E7E6E6" w:themeFill="background2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91BC0" w:rsidRDefault="005A649A" w:rsidP="008F169D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B91BC0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B91BC0" w:rsidRPr="00B91BC0">
        <w:tc>
          <w:tcPr>
            <w:tcW w:w="3261" w:type="dxa"/>
            <w:shd w:val="clear" w:color="auto" w:fill="E7E6E6" w:themeFill="background2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91BC0" w:rsidRDefault="009D47D9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3</w:t>
            </w:r>
            <w:r w:rsidR="004A7888" w:rsidRPr="00B91BC0">
              <w:rPr>
                <w:sz w:val="24"/>
                <w:szCs w:val="24"/>
              </w:rPr>
              <w:t xml:space="preserve"> </w:t>
            </w:r>
            <w:proofErr w:type="spellStart"/>
            <w:r w:rsidR="004A7888" w:rsidRPr="00B91BC0">
              <w:rPr>
                <w:sz w:val="24"/>
                <w:szCs w:val="24"/>
              </w:rPr>
              <w:t>з.е</w:t>
            </w:r>
            <w:proofErr w:type="spellEnd"/>
            <w:r w:rsidR="004A7888" w:rsidRPr="00B91BC0">
              <w:rPr>
                <w:sz w:val="24"/>
                <w:szCs w:val="24"/>
              </w:rPr>
              <w:t>.</w:t>
            </w:r>
          </w:p>
        </w:tc>
      </w:tr>
      <w:tr w:rsidR="00B91BC0" w:rsidRPr="00B91BC0">
        <w:tc>
          <w:tcPr>
            <w:tcW w:w="3261" w:type="dxa"/>
            <w:shd w:val="clear" w:color="auto" w:fill="E7E6E6" w:themeFill="background2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91BC0" w:rsidRDefault="009D47D9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Зачет</w:t>
            </w:r>
          </w:p>
        </w:tc>
      </w:tr>
      <w:tr w:rsidR="00B91BC0" w:rsidRPr="00B91BC0">
        <w:tc>
          <w:tcPr>
            <w:tcW w:w="3261" w:type="dxa"/>
            <w:shd w:val="clear" w:color="auto" w:fill="E7E6E6" w:themeFill="background2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91BC0" w:rsidRDefault="00B91BC0">
            <w:pPr>
              <w:rPr>
                <w:sz w:val="24"/>
                <w:szCs w:val="24"/>
                <w:highlight w:val="yellow"/>
              </w:rPr>
            </w:pPr>
            <w:r w:rsidRPr="00B91BC0">
              <w:rPr>
                <w:sz w:val="24"/>
                <w:szCs w:val="24"/>
              </w:rPr>
              <w:t>Г</w:t>
            </w:r>
            <w:r w:rsidR="007B5D44" w:rsidRPr="00B91BC0">
              <w:rPr>
                <w:sz w:val="24"/>
                <w:szCs w:val="24"/>
              </w:rPr>
              <w:t>ородского хозяйства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E7E6E6" w:themeFill="background2"/>
          </w:tcPr>
          <w:p w:rsidR="00F40E11" w:rsidRPr="00B91BC0" w:rsidRDefault="004A7888" w:rsidP="00B91BC0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Крат</w:t>
            </w:r>
            <w:r w:rsidR="00B91BC0" w:rsidRPr="00B91BC0">
              <w:rPr>
                <w:b/>
                <w:sz w:val="24"/>
                <w:szCs w:val="24"/>
              </w:rPr>
              <w:t>к</w:t>
            </w:r>
            <w:r w:rsidRPr="00B91BC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auto"/>
          </w:tcPr>
          <w:p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Тема 1. Инвестиционный менеджмент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auto"/>
          </w:tcPr>
          <w:p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Тема 2. Бизнес инвестиции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auto"/>
          </w:tcPr>
          <w:p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Тема 3. Понятие и принципы формирования инвестиционного портфеля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auto"/>
          </w:tcPr>
          <w:p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Тема 4. Инвестиции в городском хозяйстве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E7E6E6" w:themeFill="background2"/>
          </w:tcPr>
          <w:p w:rsidR="00F40E11" w:rsidRPr="00B91BC0" w:rsidRDefault="004A78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auto"/>
          </w:tcPr>
          <w:p w:rsidR="00F40E11" w:rsidRPr="00B91BC0" w:rsidRDefault="004A7888" w:rsidP="00A16F28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D47D9" w:rsidRPr="00B91BC0" w:rsidRDefault="009D47D9" w:rsidP="00A16F28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B91BC0">
              <w:rPr>
                <w:sz w:val="24"/>
                <w:szCs w:val="24"/>
              </w:rPr>
              <w:t>Блау</w:t>
            </w:r>
            <w:proofErr w:type="spellEnd"/>
            <w:r w:rsidRPr="00B91BC0">
              <w:rPr>
                <w:sz w:val="24"/>
                <w:szCs w:val="24"/>
              </w:rPr>
              <w:t>, С. Л. </w:t>
            </w:r>
            <w:r w:rsidRPr="00A16F28">
              <w:rPr>
                <w:bCs/>
                <w:sz w:val="24"/>
                <w:szCs w:val="24"/>
              </w:rPr>
              <w:t>Инвестиционн</w:t>
            </w:r>
            <w:r w:rsidRPr="00A16F28">
              <w:rPr>
                <w:sz w:val="24"/>
                <w:szCs w:val="24"/>
              </w:rPr>
              <w:t>ый</w:t>
            </w:r>
            <w:r w:rsidRPr="00B91BC0">
              <w:rPr>
                <w:sz w:val="24"/>
                <w:szCs w:val="24"/>
              </w:rPr>
              <w:t xml:space="preserve"> анализ [Электронный ресурс</w:t>
            </w:r>
            <w:proofErr w:type="gramStart"/>
            <w:r w:rsidRPr="00B91BC0">
              <w:rPr>
                <w:sz w:val="24"/>
                <w:szCs w:val="24"/>
              </w:rPr>
              <w:t>] :</w:t>
            </w:r>
            <w:proofErr w:type="gramEnd"/>
            <w:r w:rsidRPr="00B91BC0">
              <w:rPr>
                <w:sz w:val="24"/>
                <w:szCs w:val="24"/>
              </w:rPr>
              <w:t xml:space="preserve"> учебник для студентов вузов</w:t>
            </w:r>
            <w:r w:rsidR="00D556A1" w:rsidRPr="00B91BC0">
              <w:rPr>
                <w:sz w:val="24"/>
                <w:szCs w:val="24"/>
              </w:rPr>
              <w:t xml:space="preserve"> </w:t>
            </w:r>
            <w:r w:rsidRPr="00B91BC0">
              <w:rPr>
                <w:sz w:val="24"/>
                <w:szCs w:val="24"/>
              </w:rPr>
              <w:t xml:space="preserve"> (квалификация (степень) "бакалавр") / С. Л. </w:t>
            </w:r>
            <w:proofErr w:type="spellStart"/>
            <w:r w:rsidRPr="00B91BC0">
              <w:rPr>
                <w:sz w:val="24"/>
                <w:szCs w:val="24"/>
              </w:rPr>
              <w:t>Блау</w:t>
            </w:r>
            <w:proofErr w:type="spellEnd"/>
            <w:r w:rsidRPr="00B91BC0">
              <w:rPr>
                <w:sz w:val="24"/>
                <w:szCs w:val="24"/>
              </w:rPr>
              <w:t xml:space="preserve">. - 2-е изд. - </w:t>
            </w:r>
            <w:proofErr w:type="gramStart"/>
            <w:r w:rsidRPr="00B91BC0">
              <w:rPr>
                <w:sz w:val="24"/>
                <w:szCs w:val="24"/>
              </w:rPr>
              <w:t>Москва :</w:t>
            </w:r>
            <w:proofErr w:type="gramEnd"/>
            <w:r w:rsidRPr="00B91BC0">
              <w:rPr>
                <w:sz w:val="24"/>
                <w:szCs w:val="24"/>
              </w:rPr>
              <w:t xml:space="preserve"> Дашков и К°, 2018. - 256 с. </w:t>
            </w:r>
            <w:hyperlink r:id="rId7" w:history="1">
              <w:r w:rsidRPr="00B91BC0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http://znanium.com/go.php?id=512662</w:t>
              </w:r>
            </w:hyperlink>
          </w:p>
          <w:p w:rsidR="007B5D44" w:rsidRPr="00B91BC0" w:rsidRDefault="009D47D9" w:rsidP="00A16F28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 </w:t>
            </w:r>
            <w:r w:rsidR="004A7888" w:rsidRPr="00B91BC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D47D9" w:rsidRPr="00B91BC0" w:rsidRDefault="009D47D9" w:rsidP="00A16F28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91BC0">
              <w:rPr>
                <w:kern w:val="0"/>
                <w:sz w:val="24"/>
                <w:szCs w:val="24"/>
              </w:rPr>
              <w:t>Маркова, Г. В. Экономическая оценка инвестиций [Электронный ресурс</w:t>
            </w:r>
            <w:proofErr w:type="gramStart"/>
            <w:r w:rsidRPr="00B91BC0">
              <w:rPr>
                <w:kern w:val="0"/>
                <w:sz w:val="24"/>
                <w:szCs w:val="24"/>
              </w:rPr>
              <w:t>] :</w:t>
            </w:r>
            <w:proofErr w:type="gramEnd"/>
            <w:r w:rsidRPr="00B91BC0">
              <w:rPr>
                <w:kern w:val="0"/>
                <w:sz w:val="24"/>
                <w:szCs w:val="24"/>
              </w:rPr>
              <w:t xml:space="preserve"> учебное пособие для студентов вузов (квалификация (степень) «бакалавр») / Г. В. Маркова. - </w:t>
            </w:r>
            <w:proofErr w:type="gramStart"/>
            <w:r w:rsidRPr="00B91BC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91BC0">
              <w:rPr>
                <w:kern w:val="0"/>
                <w:sz w:val="24"/>
                <w:szCs w:val="24"/>
              </w:rPr>
              <w:t xml:space="preserve"> КУРС: ИНФРА-М, 2018. - 144 с. </w:t>
            </w:r>
            <w:hyperlink r:id="rId8" w:history="1">
              <w:r w:rsidRPr="00B91BC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http://znanium.com/go.php?id=937843</w:t>
              </w:r>
            </w:hyperlink>
          </w:p>
          <w:p w:rsidR="009D47D9" w:rsidRPr="00B91BC0" w:rsidRDefault="009D47D9" w:rsidP="00A16F28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91BC0">
              <w:rPr>
                <w:kern w:val="0"/>
                <w:sz w:val="24"/>
                <w:szCs w:val="24"/>
              </w:rPr>
              <w:t>Новоселова, Н. Н. </w:t>
            </w:r>
            <w:r w:rsidRPr="00A16F28">
              <w:rPr>
                <w:bCs/>
                <w:kern w:val="0"/>
                <w:sz w:val="24"/>
                <w:szCs w:val="24"/>
              </w:rPr>
              <w:t>Инвестиционн</w:t>
            </w:r>
            <w:r w:rsidRPr="00A16F28">
              <w:rPr>
                <w:kern w:val="0"/>
                <w:sz w:val="24"/>
                <w:szCs w:val="24"/>
              </w:rPr>
              <w:t>ая</w:t>
            </w:r>
            <w:r w:rsidRPr="00B91BC0">
              <w:rPr>
                <w:kern w:val="0"/>
                <w:sz w:val="24"/>
                <w:szCs w:val="24"/>
              </w:rPr>
              <w:t xml:space="preserve"> стратегия региона [Электронный ресурс</w:t>
            </w:r>
            <w:proofErr w:type="gramStart"/>
            <w:r w:rsidRPr="00B91BC0">
              <w:rPr>
                <w:kern w:val="0"/>
                <w:sz w:val="24"/>
                <w:szCs w:val="24"/>
              </w:rPr>
              <w:t>] :</w:t>
            </w:r>
            <w:proofErr w:type="gramEnd"/>
            <w:r w:rsidRPr="00B91BC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38.04.01 «Экономика», 38.04.04 «Государственное и муниципальное управление» (квалификация (степень) «магистр») / Н. Н. Новоселова, В. В. </w:t>
            </w:r>
            <w:proofErr w:type="spellStart"/>
            <w:r w:rsidRPr="00B91BC0">
              <w:rPr>
                <w:kern w:val="0"/>
                <w:sz w:val="24"/>
                <w:szCs w:val="24"/>
              </w:rPr>
              <w:t>Хубулова</w:t>
            </w:r>
            <w:proofErr w:type="spellEnd"/>
            <w:r w:rsidRPr="00B91BC0">
              <w:rPr>
                <w:kern w:val="0"/>
                <w:sz w:val="24"/>
                <w:szCs w:val="24"/>
              </w:rPr>
              <w:t xml:space="preserve"> ; Сев.-</w:t>
            </w:r>
            <w:proofErr w:type="spellStart"/>
            <w:r w:rsidRPr="00B91BC0">
              <w:rPr>
                <w:kern w:val="0"/>
                <w:sz w:val="24"/>
                <w:szCs w:val="24"/>
              </w:rPr>
              <w:t>Кавк</w:t>
            </w:r>
            <w:proofErr w:type="spellEnd"/>
            <w:r w:rsidRPr="00B91BC0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B91BC0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B91BC0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B91BC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91BC0">
              <w:rPr>
                <w:kern w:val="0"/>
                <w:sz w:val="24"/>
                <w:szCs w:val="24"/>
              </w:rPr>
              <w:t xml:space="preserve"> ИНФРА-М, 2018. - 162 с. </w:t>
            </w:r>
            <w:hyperlink r:id="rId9" w:history="1">
              <w:r w:rsidRPr="00B91BC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http://znanium.com/go.php?id=913958</w:t>
              </w:r>
            </w:hyperlink>
          </w:p>
          <w:p w:rsidR="00F40E11" w:rsidRPr="00B91BC0" w:rsidRDefault="00F40E11" w:rsidP="00A16F28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B91BC0" w:rsidRPr="00B91BC0">
        <w:tc>
          <w:tcPr>
            <w:tcW w:w="10490" w:type="dxa"/>
            <w:gridSpan w:val="3"/>
            <w:shd w:val="clear" w:color="auto" w:fill="E7E6E6" w:themeFill="background2"/>
          </w:tcPr>
          <w:p w:rsidR="00F40E11" w:rsidRPr="00B91BC0" w:rsidRDefault="004A78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auto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B91BC0" w:rsidRDefault="004A7888">
            <w:pPr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91BC0">
              <w:rPr>
                <w:sz w:val="24"/>
                <w:szCs w:val="24"/>
              </w:rPr>
              <w:t>Astra</w:t>
            </w:r>
            <w:proofErr w:type="spellEnd"/>
            <w:r w:rsidRPr="00B91BC0">
              <w:rPr>
                <w:sz w:val="24"/>
                <w:szCs w:val="24"/>
              </w:rPr>
              <w:t xml:space="preserve"> </w:t>
            </w:r>
            <w:proofErr w:type="spellStart"/>
            <w:r w:rsidRPr="00B91BC0">
              <w:rPr>
                <w:sz w:val="24"/>
                <w:szCs w:val="24"/>
              </w:rPr>
              <w:t>Linux</w:t>
            </w:r>
            <w:proofErr w:type="spellEnd"/>
            <w:r w:rsidRPr="00B91BC0">
              <w:rPr>
                <w:sz w:val="24"/>
                <w:szCs w:val="24"/>
              </w:rPr>
              <w:t xml:space="preserve"> </w:t>
            </w:r>
            <w:proofErr w:type="spellStart"/>
            <w:r w:rsidRPr="00B91BC0">
              <w:rPr>
                <w:sz w:val="24"/>
                <w:szCs w:val="24"/>
              </w:rPr>
              <w:t>Common</w:t>
            </w:r>
            <w:proofErr w:type="spellEnd"/>
            <w:r w:rsidRPr="00B91BC0">
              <w:rPr>
                <w:sz w:val="24"/>
                <w:szCs w:val="24"/>
              </w:rPr>
              <w:t xml:space="preserve"> </w:t>
            </w:r>
            <w:proofErr w:type="spellStart"/>
            <w:r w:rsidRPr="00B91BC0">
              <w:rPr>
                <w:sz w:val="24"/>
                <w:szCs w:val="24"/>
              </w:rPr>
              <w:t>Edition</w:t>
            </w:r>
            <w:proofErr w:type="spellEnd"/>
            <w:r w:rsidRPr="00B91BC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B91BC0" w:rsidRDefault="004A7888">
            <w:pPr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B91BC0" w:rsidRDefault="00F40E11">
            <w:pPr>
              <w:rPr>
                <w:b/>
                <w:sz w:val="24"/>
                <w:szCs w:val="24"/>
              </w:rPr>
            </w:pPr>
          </w:p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B91BC0" w:rsidRDefault="004A7888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Общего доступа</w:t>
            </w:r>
          </w:p>
          <w:p w:rsidR="00F40E11" w:rsidRPr="00B91BC0" w:rsidRDefault="004A7888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B91BC0" w:rsidRDefault="004A7888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E7E6E6" w:themeFill="background2"/>
          </w:tcPr>
          <w:p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Перечень онлайн курсов</w:t>
            </w:r>
            <w:r w:rsidRPr="00B91BC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auto"/>
          </w:tcPr>
          <w:p w:rsidR="00F40E11" w:rsidRPr="00B91BC0" w:rsidRDefault="004A78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1BC0" w:rsidRPr="00B91BC0">
        <w:tc>
          <w:tcPr>
            <w:tcW w:w="10490" w:type="dxa"/>
            <w:gridSpan w:val="3"/>
            <w:shd w:val="clear" w:color="auto" w:fill="E7E6E6" w:themeFill="background2"/>
          </w:tcPr>
          <w:p w:rsidR="00F40E11" w:rsidRPr="00B91BC0" w:rsidRDefault="004A78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1BC0" w:rsidRPr="00B91BC0" w:rsidTr="009E204B">
        <w:tc>
          <w:tcPr>
            <w:tcW w:w="10490" w:type="dxa"/>
            <w:gridSpan w:val="3"/>
          </w:tcPr>
          <w:p w:rsidR="006A14BD" w:rsidRPr="00B91BC0" w:rsidRDefault="006A14BD" w:rsidP="006A14BD">
            <w:pPr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апреля  2014 г. № 233н</w:t>
            </w:r>
          </w:p>
        </w:tc>
      </w:tr>
    </w:tbl>
    <w:p w:rsidR="00F40E11" w:rsidRDefault="004A788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</w:r>
      <w:r w:rsidR="005A649A" w:rsidRPr="005A649A">
        <w:rPr>
          <w:sz w:val="24"/>
          <w:szCs w:val="24"/>
        </w:rPr>
        <w:t>Баженов С.И.</w:t>
      </w:r>
      <w:r w:rsidR="00F84459"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5A649A" w:rsidRDefault="005A649A" w:rsidP="005A649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5A649A" w:rsidRDefault="005A649A" w:rsidP="005A649A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A649A" w:rsidRDefault="005A649A" w:rsidP="005A649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5A649A" w:rsidRDefault="005A649A" w:rsidP="005A649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40E11" w:rsidRDefault="005A649A" w:rsidP="005A649A">
      <w:pPr>
        <w:ind w:left="-284"/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bookmarkStart w:id="1" w:name="_GoBack"/>
      <w:bookmarkEnd w:id="1"/>
      <w:proofErr w:type="spellEnd"/>
    </w:p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2F18A3"/>
    <w:rsid w:val="004A7888"/>
    <w:rsid w:val="005334E0"/>
    <w:rsid w:val="005A649A"/>
    <w:rsid w:val="006A14BD"/>
    <w:rsid w:val="006E620F"/>
    <w:rsid w:val="007B5D44"/>
    <w:rsid w:val="008F169D"/>
    <w:rsid w:val="009D47D9"/>
    <w:rsid w:val="00A16F28"/>
    <w:rsid w:val="00B91BC0"/>
    <w:rsid w:val="00C060B5"/>
    <w:rsid w:val="00D556A1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84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26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6279-D09D-45C1-8240-19C0E0CC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2019-03-14T11:12:00Z</dcterms:created>
  <dcterms:modified xsi:type="dcterms:W3CDTF">2019-08-12T06:05:00Z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